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385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Дроздецкого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(упрощенную) налоговую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(упрощенн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>) налогов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9 месяцев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только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Дроздецкий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Дроздец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Дроздецкого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23313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Дроздецкого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Дроздецкого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Дроздецкого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385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30">
    <w:name w:val="cat-Date grp-1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